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51B8" w14:textId="0310E41B" w:rsidR="00A42135" w:rsidRPr="00EB6053" w:rsidRDefault="00915C59" w:rsidP="007D3B75">
      <w:pPr>
        <w:spacing w:before="0" w:after="0"/>
        <w:rPr>
          <w:rFonts w:cstheme="minorHAnsi"/>
          <w:b/>
          <w:bCs/>
          <w:sz w:val="24"/>
          <w:szCs w:val="24"/>
        </w:rPr>
      </w:pPr>
      <w:r w:rsidRPr="00EB6053">
        <w:rPr>
          <w:rFonts w:cstheme="minorHAnsi"/>
          <w:b/>
          <w:bCs/>
          <w:sz w:val="24"/>
          <w:szCs w:val="24"/>
        </w:rPr>
        <w:t>Hulp bij geldzorgen</w:t>
      </w:r>
      <w:r w:rsidR="00B6690A">
        <w:rPr>
          <w:rFonts w:cstheme="minorHAnsi"/>
          <w:b/>
          <w:bCs/>
          <w:sz w:val="24"/>
          <w:szCs w:val="24"/>
        </w:rPr>
        <w:t xml:space="preserve"> en energie besparen</w:t>
      </w:r>
    </w:p>
    <w:p w14:paraId="3DA2FC16" w14:textId="77777777" w:rsidR="007D3B75" w:rsidRDefault="007D3B75" w:rsidP="007D3B75">
      <w:pPr>
        <w:spacing w:before="0" w:after="0"/>
        <w:rPr>
          <w:rFonts w:cstheme="minorHAnsi"/>
          <w:color w:val="333333"/>
          <w:shd w:val="clear" w:color="auto" w:fill="FFFFFF"/>
        </w:rPr>
      </w:pPr>
    </w:p>
    <w:p w14:paraId="673A3AED" w14:textId="05705D58" w:rsidR="00EA0EFE" w:rsidRDefault="00E37403" w:rsidP="007D3B75">
      <w:pPr>
        <w:spacing w:before="0" w:after="0"/>
        <w:rPr>
          <w:rFonts w:cstheme="minorHAnsi"/>
          <w:color w:val="333333"/>
          <w:shd w:val="clear" w:color="auto" w:fill="FFFFFF"/>
        </w:rPr>
      </w:pPr>
      <w:r w:rsidRPr="00E37403">
        <w:rPr>
          <w:rFonts w:cstheme="minorHAnsi"/>
          <w:color w:val="333333"/>
          <w:shd w:val="clear" w:color="auto" w:fill="FFFFFF"/>
        </w:rPr>
        <w:t xml:space="preserve">Door de hoge energieprijzen </w:t>
      </w:r>
      <w:r w:rsidR="00915C59" w:rsidRPr="00E37403">
        <w:rPr>
          <w:rFonts w:cstheme="minorHAnsi"/>
          <w:color w:val="333333"/>
          <w:shd w:val="clear" w:color="auto" w:fill="FFFFFF"/>
        </w:rPr>
        <w:t>e</w:t>
      </w:r>
      <w:r w:rsidRPr="00E37403">
        <w:rPr>
          <w:rFonts w:cstheme="minorHAnsi"/>
          <w:color w:val="333333"/>
          <w:shd w:val="clear" w:color="auto" w:fill="FFFFFF"/>
        </w:rPr>
        <w:t>n inflatie groeien de geldzorgen bij veel Tilburgers</w:t>
      </w:r>
      <w:r w:rsidR="00915C59" w:rsidRPr="00E37403">
        <w:rPr>
          <w:rFonts w:cstheme="minorHAnsi"/>
          <w:color w:val="333333"/>
          <w:shd w:val="clear" w:color="auto" w:fill="FFFFFF"/>
        </w:rPr>
        <w:t xml:space="preserve">. </w:t>
      </w:r>
      <w:r w:rsidRPr="00E37403">
        <w:rPr>
          <w:rFonts w:cstheme="minorHAnsi"/>
          <w:color w:val="333333"/>
          <w:shd w:val="clear" w:color="auto" w:fill="FFFFFF"/>
        </w:rPr>
        <w:t>Hoe kan ik</w:t>
      </w:r>
      <w:r w:rsidR="005415A9">
        <w:rPr>
          <w:rFonts w:cstheme="minorHAnsi"/>
          <w:color w:val="333333"/>
          <w:shd w:val="clear" w:color="auto" w:fill="FFFFFF"/>
        </w:rPr>
        <w:t xml:space="preserve"> nog rondkomen? Hoe kan ik </w:t>
      </w:r>
      <w:r w:rsidR="00EB6053">
        <w:rPr>
          <w:rFonts w:cstheme="minorHAnsi"/>
          <w:color w:val="333333"/>
          <w:shd w:val="clear" w:color="auto" w:fill="FFFFFF"/>
        </w:rPr>
        <w:t xml:space="preserve">mijn woning duurzamer maken en </w:t>
      </w:r>
      <w:r w:rsidRPr="00E37403">
        <w:rPr>
          <w:rFonts w:cstheme="minorHAnsi"/>
          <w:color w:val="333333"/>
          <w:shd w:val="clear" w:color="auto" w:fill="FFFFFF"/>
        </w:rPr>
        <w:t xml:space="preserve">energie besparen? </w:t>
      </w:r>
      <w:r w:rsidR="005415A9">
        <w:rPr>
          <w:rFonts w:cstheme="minorHAnsi"/>
          <w:color w:val="333333"/>
          <w:shd w:val="clear" w:color="auto" w:fill="FFFFFF"/>
        </w:rPr>
        <w:t xml:space="preserve">Dit zijn vragen waar veel </w:t>
      </w:r>
      <w:r w:rsidR="00CC22F8">
        <w:rPr>
          <w:rFonts w:cstheme="minorHAnsi"/>
          <w:color w:val="333333"/>
          <w:shd w:val="clear" w:color="auto" w:fill="FFFFFF"/>
        </w:rPr>
        <w:t>inwoners</w:t>
      </w:r>
      <w:r w:rsidR="005415A9">
        <w:rPr>
          <w:rFonts w:cstheme="minorHAnsi"/>
          <w:color w:val="333333"/>
          <w:shd w:val="clear" w:color="auto" w:fill="FFFFFF"/>
        </w:rPr>
        <w:t xml:space="preserve"> mee worstelen. </w:t>
      </w:r>
    </w:p>
    <w:p w14:paraId="5C698F22" w14:textId="77777777" w:rsidR="00FC3E0B" w:rsidRDefault="00FC3E0B" w:rsidP="007D3B75">
      <w:pPr>
        <w:spacing w:before="0" w:after="0"/>
        <w:rPr>
          <w:rFonts w:cstheme="minorHAnsi"/>
          <w:color w:val="333333"/>
          <w:shd w:val="clear" w:color="auto" w:fill="FFFFFF"/>
        </w:rPr>
      </w:pPr>
    </w:p>
    <w:p w14:paraId="087173EF" w14:textId="30C81E38" w:rsidR="004F3336" w:rsidRDefault="002F278C" w:rsidP="007D3B75">
      <w:pPr>
        <w:spacing w:before="0" w:after="0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In Tilburg zijn </w:t>
      </w:r>
      <w:r w:rsidR="00FC3E0B">
        <w:rPr>
          <w:rFonts w:cstheme="minorHAnsi"/>
          <w:color w:val="333333"/>
          <w:shd w:val="clear" w:color="auto" w:fill="FFFFFF"/>
        </w:rPr>
        <w:t xml:space="preserve">er </w:t>
      </w:r>
      <w:r>
        <w:rPr>
          <w:rFonts w:cstheme="minorHAnsi"/>
          <w:color w:val="333333"/>
          <w:shd w:val="clear" w:color="auto" w:fill="FFFFFF"/>
        </w:rPr>
        <w:t xml:space="preserve">diverse mogelijkheden om inwoners </w:t>
      </w:r>
      <w:r w:rsidR="007D3B75">
        <w:rPr>
          <w:rFonts w:cstheme="minorHAnsi"/>
          <w:color w:val="333333"/>
          <w:shd w:val="clear" w:color="auto" w:fill="FFFFFF"/>
        </w:rPr>
        <w:t xml:space="preserve">hierin </w:t>
      </w:r>
      <w:r>
        <w:rPr>
          <w:rFonts w:cstheme="minorHAnsi"/>
          <w:color w:val="333333"/>
          <w:shd w:val="clear" w:color="auto" w:fill="FFFFFF"/>
        </w:rPr>
        <w:t xml:space="preserve">te ondersteunen. </w:t>
      </w:r>
      <w:r w:rsidR="004F3336">
        <w:rPr>
          <w:rFonts w:cstheme="minorHAnsi"/>
          <w:color w:val="333333"/>
          <w:shd w:val="clear" w:color="auto" w:fill="FFFFFF"/>
        </w:rPr>
        <w:t xml:space="preserve">De gemeentelijke ondersteuning vindt u </w:t>
      </w:r>
      <w:r w:rsidR="00CC6017">
        <w:rPr>
          <w:rFonts w:cstheme="minorHAnsi"/>
          <w:color w:val="333333"/>
          <w:shd w:val="clear" w:color="auto" w:fill="FFFFFF"/>
        </w:rPr>
        <w:t>op de volgende webpagina’s:</w:t>
      </w:r>
    </w:p>
    <w:p w14:paraId="5DAF8D23" w14:textId="51AB251A" w:rsidR="004F3336" w:rsidRDefault="00CC22F8" w:rsidP="00CC6017">
      <w:pPr>
        <w:pStyle w:val="Lijstalinea"/>
        <w:numPr>
          <w:ilvl w:val="0"/>
          <w:numId w:val="4"/>
        </w:numPr>
        <w:spacing w:before="0" w:after="0"/>
      </w:pPr>
      <w:hyperlink r:id="rId7" w:history="1">
        <w:r w:rsidR="004F3336" w:rsidRPr="00CC6017">
          <w:rPr>
            <w:color w:val="0000FF"/>
            <w:u w:val="single"/>
          </w:rPr>
          <w:t>Hulp bij laag inkomen</w:t>
        </w:r>
      </w:hyperlink>
    </w:p>
    <w:p w14:paraId="2476FF3F" w14:textId="77777777" w:rsidR="00CC6017" w:rsidRDefault="00CC22F8" w:rsidP="00CC6017">
      <w:pPr>
        <w:pStyle w:val="Lijstalinea"/>
        <w:numPr>
          <w:ilvl w:val="0"/>
          <w:numId w:val="4"/>
        </w:numPr>
        <w:spacing w:before="0" w:after="0"/>
      </w:pPr>
      <w:hyperlink r:id="rId8" w:history="1">
        <w:r w:rsidR="004F3336" w:rsidRPr="00CC6017">
          <w:rPr>
            <w:color w:val="0000FF"/>
            <w:u w:val="single"/>
          </w:rPr>
          <w:t>Hulp bij financiële vragen, zorgen of schulden</w:t>
        </w:r>
      </w:hyperlink>
    </w:p>
    <w:p w14:paraId="60EC3FAD" w14:textId="06C73CE0" w:rsidR="007D3B75" w:rsidRPr="00CC6017" w:rsidRDefault="00CC22F8" w:rsidP="00CC6017">
      <w:pPr>
        <w:pStyle w:val="Lijstalinea"/>
        <w:numPr>
          <w:ilvl w:val="0"/>
          <w:numId w:val="4"/>
        </w:numPr>
        <w:spacing w:before="0" w:after="0"/>
      </w:pPr>
      <w:hyperlink r:id="rId9" w:history="1">
        <w:r w:rsidR="007D3B75" w:rsidRPr="00CC6017">
          <w:rPr>
            <w:color w:val="0000FF"/>
            <w:u w:val="single"/>
          </w:rPr>
          <w:t>Energie bespaartips</w:t>
        </w:r>
      </w:hyperlink>
    </w:p>
    <w:p w14:paraId="43B157A1" w14:textId="77777777" w:rsidR="00CC6017" w:rsidRDefault="00CC6017" w:rsidP="007D3B75">
      <w:pPr>
        <w:spacing w:before="0" w:after="0"/>
        <w:rPr>
          <w:rFonts w:cstheme="minorHAnsi"/>
          <w:color w:val="333333"/>
          <w:shd w:val="clear" w:color="auto" w:fill="FFFFFF"/>
        </w:rPr>
      </w:pPr>
    </w:p>
    <w:p w14:paraId="6B97E5D9" w14:textId="3CB2024B" w:rsidR="002F278C" w:rsidRDefault="00EA0EFE" w:rsidP="007D3B75">
      <w:pPr>
        <w:spacing w:before="0" w:after="0"/>
        <w:rPr>
          <w:rFonts w:cstheme="minorHAnsi"/>
          <w:color w:val="FF0000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Maar er </w:t>
      </w:r>
      <w:r w:rsidR="00BC797E">
        <w:rPr>
          <w:rFonts w:cstheme="minorHAnsi"/>
          <w:color w:val="333333"/>
          <w:shd w:val="clear" w:color="auto" w:fill="FFFFFF"/>
        </w:rPr>
        <w:t xml:space="preserve">zijn ook veel </w:t>
      </w:r>
      <w:r w:rsidR="00FC3E0B">
        <w:rPr>
          <w:rFonts w:cstheme="minorHAnsi"/>
          <w:color w:val="333333"/>
          <w:shd w:val="clear" w:color="auto" w:fill="FFFFFF"/>
        </w:rPr>
        <w:t xml:space="preserve">andere </w:t>
      </w:r>
      <w:r w:rsidR="00BC797E">
        <w:rPr>
          <w:rFonts w:cstheme="minorHAnsi"/>
          <w:color w:val="333333"/>
          <w:shd w:val="clear" w:color="auto" w:fill="FFFFFF"/>
        </w:rPr>
        <w:t xml:space="preserve">organisaties in de stad die u kunnen </w:t>
      </w:r>
      <w:r>
        <w:rPr>
          <w:rFonts w:cstheme="minorHAnsi"/>
          <w:color w:val="333333"/>
          <w:shd w:val="clear" w:color="auto" w:fill="FFFFFF"/>
        </w:rPr>
        <w:t>steunen</w:t>
      </w:r>
      <w:r w:rsidR="00BC797E">
        <w:rPr>
          <w:rFonts w:cstheme="minorHAnsi"/>
          <w:color w:val="333333"/>
          <w:shd w:val="clear" w:color="auto" w:fill="FFFFFF"/>
        </w:rPr>
        <w:t xml:space="preserve">. </w:t>
      </w:r>
      <w:r w:rsidR="00FC3E0B">
        <w:rPr>
          <w:rFonts w:cstheme="minorHAnsi"/>
          <w:color w:val="333333"/>
          <w:shd w:val="clear" w:color="auto" w:fill="FFFFFF"/>
        </w:rPr>
        <w:t xml:space="preserve">Zo helpen wij u ook graag. </w:t>
      </w:r>
      <w:r w:rsidR="00B003B8">
        <w:rPr>
          <w:rFonts w:cstheme="minorHAnsi"/>
          <w:color w:val="333333"/>
          <w:shd w:val="clear" w:color="auto" w:fill="FFFFFF"/>
        </w:rPr>
        <w:t>Klop da</w:t>
      </w:r>
      <w:r w:rsidR="00FC3E0B">
        <w:rPr>
          <w:rFonts w:cstheme="minorHAnsi"/>
          <w:color w:val="333333"/>
          <w:shd w:val="clear" w:color="auto" w:fill="FFFFFF"/>
        </w:rPr>
        <w:t xml:space="preserve">n ook </w:t>
      </w:r>
      <w:r w:rsidR="00B003B8">
        <w:rPr>
          <w:rFonts w:cstheme="minorHAnsi"/>
          <w:color w:val="333333"/>
          <w:shd w:val="clear" w:color="auto" w:fill="FFFFFF"/>
        </w:rPr>
        <w:t xml:space="preserve">gerust bij ons aan. </w:t>
      </w:r>
      <w:r w:rsidR="00BC797E">
        <w:rPr>
          <w:rFonts w:cstheme="minorHAnsi"/>
          <w:color w:val="333333"/>
          <w:shd w:val="clear" w:color="auto" w:fill="FFFFFF"/>
        </w:rPr>
        <w:t>Voor vragen</w:t>
      </w:r>
      <w:r w:rsidR="00DD0405">
        <w:rPr>
          <w:rFonts w:cstheme="minorHAnsi"/>
          <w:color w:val="333333"/>
          <w:shd w:val="clear" w:color="auto" w:fill="FFFFFF"/>
        </w:rPr>
        <w:t>, advies</w:t>
      </w:r>
      <w:r w:rsidR="00BC797E">
        <w:rPr>
          <w:rFonts w:cstheme="minorHAnsi"/>
          <w:color w:val="333333"/>
          <w:shd w:val="clear" w:color="auto" w:fill="FFFFFF"/>
        </w:rPr>
        <w:t xml:space="preserve"> of om uw zorgen te bespreken. </w:t>
      </w:r>
      <w:r w:rsidR="00B003B8">
        <w:rPr>
          <w:rFonts w:cstheme="minorHAnsi"/>
          <w:color w:val="333333"/>
          <w:shd w:val="clear" w:color="auto" w:fill="FFFFFF"/>
        </w:rPr>
        <w:t>Dit kan via</w:t>
      </w:r>
      <w:r w:rsidR="002F278C">
        <w:rPr>
          <w:rFonts w:cstheme="minorHAnsi"/>
          <w:color w:val="333333"/>
          <w:shd w:val="clear" w:color="auto" w:fill="FFFFFF"/>
        </w:rPr>
        <w:t xml:space="preserve"> </w:t>
      </w:r>
      <w:r w:rsidR="002F278C" w:rsidRPr="00BB1B62">
        <w:rPr>
          <w:rFonts w:cstheme="minorHAnsi"/>
          <w:color w:val="FF0000"/>
          <w:shd w:val="clear" w:color="auto" w:fill="FFFFFF"/>
        </w:rPr>
        <w:t xml:space="preserve">………….(hier </w:t>
      </w:r>
      <w:r w:rsidR="00CC6017">
        <w:rPr>
          <w:rFonts w:cstheme="minorHAnsi"/>
          <w:color w:val="FF0000"/>
          <w:shd w:val="clear" w:color="auto" w:fill="FFFFFF"/>
        </w:rPr>
        <w:t xml:space="preserve">de eigen </w:t>
      </w:r>
      <w:r w:rsidR="002F278C" w:rsidRPr="00BB1B62">
        <w:rPr>
          <w:rFonts w:cstheme="minorHAnsi"/>
          <w:color w:val="FF0000"/>
          <w:shd w:val="clear" w:color="auto" w:fill="FFFFFF"/>
        </w:rPr>
        <w:t xml:space="preserve">contactmogelijkheden </w:t>
      </w:r>
      <w:r w:rsidR="004F3336">
        <w:rPr>
          <w:rFonts w:cstheme="minorHAnsi"/>
          <w:color w:val="FF0000"/>
          <w:shd w:val="clear" w:color="auto" w:fill="FFFFFF"/>
        </w:rPr>
        <w:t xml:space="preserve">en tijdstippen </w:t>
      </w:r>
      <w:r w:rsidR="002F278C" w:rsidRPr="00BB1B62">
        <w:rPr>
          <w:rFonts w:cstheme="minorHAnsi"/>
          <w:color w:val="FF0000"/>
          <w:shd w:val="clear" w:color="auto" w:fill="FFFFFF"/>
        </w:rPr>
        <w:t>invullen</w:t>
      </w:r>
      <w:r w:rsidR="002F278C">
        <w:rPr>
          <w:rFonts w:cstheme="minorHAnsi"/>
          <w:color w:val="FF0000"/>
          <w:shd w:val="clear" w:color="auto" w:fill="FFFFFF"/>
        </w:rPr>
        <w:t>)</w:t>
      </w:r>
    </w:p>
    <w:sectPr w:rsidR="002F27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02FFD" w14:textId="77777777" w:rsidR="00A42135" w:rsidRDefault="00A42135" w:rsidP="00F91A8A">
      <w:pPr>
        <w:spacing w:line="240" w:lineRule="auto"/>
      </w:pPr>
      <w:r>
        <w:separator/>
      </w:r>
    </w:p>
  </w:endnote>
  <w:endnote w:type="continuationSeparator" w:id="0">
    <w:p w14:paraId="3BAA95DE" w14:textId="77777777" w:rsidR="00A42135" w:rsidRDefault="00A42135" w:rsidP="00F91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21A0" w14:textId="77777777" w:rsidR="00F91A8A" w:rsidRDefault="00F91A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E3E7" w14:textId="77777777" w:rsidR="00F91A8A" w:rsidRDefault="00F91A8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7E71" w14:textId="77777777" w:rsidR="00F91A8A" w:rsidRDefault="00F91A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36C06" w14:textId="77777777" w:rsidR="00A42135" w:rsidRDefault="00A42135" w:rsidP="00F91A8A">
      <w:pPr>
        <w:spacing w:line="240" w:lineRule="auto"/>
      </w:pPr>
      <w:r>
        <w:separator/>
      </w:r>
    </w:p>
  </w:footnote>
  <w:footnote w:type="continuationSeparator" w:id="0">
    <w:p w14:paraId="094B5A89" w14:textId="77777777" w:rsidR="00A42135" w:rsidRDefault="00A42135" w:rsidP="00F91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FB00" w14:textId="77777777" w:rsidR="00F91A8A" w:rsidRDefault="00F91A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3217" w14:textId="77777777" w:rsidR="00F91A8A" w:rsidRDefault="00F91A8A" w:rsidP="00F91A8A">
    <w:pPr>
      <w:pStyle w:val="Voet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6CF2" w14:textId="77777777" w:rsidR="00F91A8A" w:rsidRDefault="00F91A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070F9"/>
    <w:multiLevelType w:val="hybridMultilevel"/>
    <w:tmpl w:val="DBF003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B00BC"/>
    <w:multiLevelType w:val="hybridMultilevel"/>
    <w:tmpl w:val="EC8E897E"/>
    <w:lvl w:ilvl="0" w:tplc="43F802B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70773"/>
    <w:multiLevelType w:val="hybridMultilevel"/>
    <w:tmpl w:val="9148FA38"/>
    <w:lvl w:ilvl="0" w:tplc="EA54221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12CD9"/>
    <w:multiLevelType w:val="hybridMultilevel"/>
    <w:tmpl w:val="924278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844558">
    <w:abstractNumId w:val="0"/>
  </w:num>
  <w:num w:numId="2" w16cid:durableId="2002810513">
    <w:abstractNumId w:val="2"/>
  </w:num>
  <w:num w:numId="3" w16cid:durableId="790129635">
    <w:abstractNumId w:val="1"/>
  </w:num>
  <w:num w:numId="4" w16cid:durableId="147865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35"/>
    <w:rsid w:val="000E27D1"/>
    <w:rsid w:val="00183BFF"/>
    <w:rsid w:val="00186254"/>
    <w:rsid w:val="002F278C"/>
    <w:rsid w:val="004D6DC4"/>
    <w:rsid w:val="004F3336"/>
    <w:rsid w:val="005355A5"/>
    <w:rsid w:val="005415A9"/>
    <w:rsid w:val="00560F7C"/>
    <w:rsid w:val="0063599E"/>
    <w:rsid w:val="00747D8B"/>
    <w:rsid w:val="007728EC"/>
    <w:rsid w:val="007D034A"/>
    <w:rsid w:val="007D3B75"/>
    <w:rsid w:val="00915C59"/>
    <w:rsid w:val="00A42135"/>
    <w:rsid w:val="00A9425F"/>
    <w:rsid w:val="00B003B8"/>
    <w:rsid w:val="00B6690A"/>
    <w:rsid w:val="00BA1B56"/>
    <w:rsid w:val="00BB1B62"/>
    <w:rsid w:val="00BC797E"/>
    <w:rsid w:val="00BF4C03"/>
    <w:rsid w:val="00C4694D"/>
    <w:rsid w:val="00CC22F8"/>
    <w:rsid w:val="00CC6017"/>
    <w:rsid w:val="00CF6018"/>
    <w:rsid w:val="00DD0405"/>
    <w:rsid w:val="00E37403"/>
    <w:rsid w:val="00EA0EFE"/>
    <w:rsid w:val="00EB6053"/>
    <w:rsid w:val="00F31AF8"/>
    <w:rsid w:val="00F91A8A"/>
    <w:rsid w:val="00FC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349E"/>
  <w15:chartTrackingRefBased/>
  <w15:docId w15:val="{4799839E-BCC6-4BAC-BBBA-F69E88ED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2135"/>
    <w:pPr>
      <w:spacing w:before="100"/>
    </w:pPr>
    <w:rPr>
      <w:rFonts w:eastAsiaTheme="minorEastAsi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91A8A"/>
    <w:pPr>
      <w:keepNext/>
      <w:keepLines/>
      <w:spacing w:after="24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A8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A8A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1A8A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1A8A"/>
    <w:rPr>
      <w:rFonts w:eastAsiaTheme="majorEastAsia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1A8A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A8A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F91A8A"/>
    <w:rPr>
      <w:rFonts w:eastAsiaTheme="majorEastAsia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  <w:style w:type="character" w:styleId="Hyperlink">
    <w:name w:val="Hyperlink"/>
    <w:basedOn w:val="Standaardalinea-lettertype"/>
    <w:uiPriority w:val="99"/>
    <w:unhideWhenUsed/>
    <w:rsid w:val="00A4213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42135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915C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rkeninkomentilburg.nl/inkomen-en-schulden/hulp-bij-schulde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erkeninkomentilburg.nl/inkomen-en-schulden/hulp-bij-laag-inkomen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uurzamertilburg.nl/aan-de-slag/huis-en-tuin/energiebespaartip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Hoek, Esy</dc:creator>
  <cp:keywords/>
  <dc:description/>
  <cp:lastModifiedBy>Kleijngeld, Hanne</cp:lastModifiedBy>
  <cp:revision>4</cp:revision>
  <dcterms:created xsi:type="dcterms:W3CDTF">2023-02-07T12:22:00Z</dcterms:created>
  <dcterms:modified xsi:type="dcterms:W3CDTF">2023-02-07T12:23:00Z</dcterms:modified>
</cp:coreProperties>
</file>